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6B" w:rsidRDefault="00471E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7276B" w:rsidRDefault="00471E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/>
      </w:tblPr>
      <w:tblGrid>
        <w:gridCol w:w="3261"/>
        <w:gridCol w:w="1418"/>
        <w:gridCol w:w="5811"/>
      </w:tblGrid>
      <w:tr w:rsidR="00C7276B">
        <w:tc>
          <w:tcPr>
            <w:tcW w:w="3261" w:type="dxa"/>
            <w:shd w:val="clear" w:color="auto" w:fill="E7E6E6" w:themeFill="background2"/>
          </w:tcPr>
          <w:p w:rsidR="00C7276B" w:rsidRDefault="00471E0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276B" w:rsidRPr="003D267D" w:rsidRDefault="00471E08">
            <w:pPr>
              <w:rPr>
                <w:b/>
              </w:rPr>
            </w:pPr>
            <w:r w:rsidRPr="003D267D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C7276B">
        <w:tc>
          <w:tcPr>
            <w:tcW w:w="3261" w:type="dxa"/>
            <w:shd w:val="clear" w:color="auto" w:fill="E7E6E6" w:themeFill="background2"/>
          </w:tcPr>
          <w:p w:rsidR="00C7276B" w:rsidRDefault="00471E0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7276B" w:rsidRDefault="00471E08">
            <w:r>
              <w:rPr>
                <w:sz w:val="22"/>
                <w:szCs w:val="22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C7276B" w:rsidRDefault="00471E08">
            <w:r>
              <w:rPr>
                <w:sz w:val="22"/>
                <w:szCs w:val="22"/>
              </w:rPr>
              <w:t xml:space="preserve"> Менеджмент</w:t>
            </w:r>
          </w:p>
        </w:tc>
      </w:tr>
      <w:tr w:rsidR="00C7276B">
        <w:tc>
          <w:tcPr>
            <w:tcW w:w="3261" w:type="dxa"/>
            <w:shd w:val="clear" w:color="auto" w:fill="E7E6E6" w:themeFill="background2"/>
          </w:tcPr>
          <w:p w:rsidR="00C7276B" w:rsidRDefault="00471E0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276B" w:rsidRDefault="00471E08">
            <w:r>
              <w:rPr>
                <w:sz w:val="22"/>
                <w:szCs w:val="22"/>
              </w:rPr>
              <w:t>Все профили</w:t>
            </w:r>
          </w:p>
        </w:tc>
      </w:tr>
      <w:tr w:rsidR="00C7276B">
        <w:tc>
          <w:tcPr>
            <w:tcW w:w="3261" w:type="dxa"/>
            <w:shd w:val="clear" w:color="auto" w:fill="E7E6E6" w:themeFill="background2"/>
          </w:tcPr>
          <w:p w:rsidR="00C7276B" w:rsidRDefault="00471E0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276B" w:rsidRDefault="0047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7276B">
        <w:tc>
          <w:tcPr>
            <w:tcW w:w="3261" w:type="dxa"/>
            <w:shd w:val="clear" w:color="auto" w:fill="E7E6E6" w:themeFill="background2"/>
          </w:tcPr>
          <w:p w:rsidR="00C7276B" w:rsidRDefault="00471E0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276B" w:rsidRDefault="00471E08">
            <w:r>
              <w:rPr>
                <w:sz w:val="22"/>
                <w:szCs w:val="22"/>
              </w:rPr>
              <w:t>Зачет</w:t>
            </w:r>
          </w:p>
          <w:p w:rsidR="00C7276B" w:rsidRDefault="00471E08" w:rsidP="00FA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7276B">
        <w:tc>
          <w:tcPr>
            <w:tcW w:w="3261" w:type="dxa"/>
            <w:shd w:val="clear" w:color="auto" w:fill="E7E6E6" w:themeFill="background2"/>
          </w:tcPr>
          <w:p w:rsidR="00C7276B" w:rsidRDefault="00471E0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276B" w:rsidRDefault="00471E0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C7276B">
        <w:tc>
          <w:tcPr>
            <w:tcW w:w="10490" w:type="dxa"/>
            <w:gridSpan w:val="3"/>
            <w:shd w:val="clear" w:color="auto" w:fill="E7E6E6" w:themeFill="background2"/>
          </w:tcPr>
          <w:p w:rsidR="00C7276B" w:rsidRDefault="00471E0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C7276B">
        <w:tc>
          <w:tcPr>
            <w:tcW w:w="10490" w:type="dxa"/>
            <w:gridSpan w:val="3"/>
            <w:shd w:val="clear" w:color="auto" w:fill="auto"/>
          </w:tcPr>
          <w:p w:rsidR="00C7276B" w:rsidRDefault="00471E08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C7276B">
        <w:tc>
          <w:tcPr>
            <w:tcW w:w="10490" w:type="dxa"/>
            <w:gridSpan w:val="3"/>
            <w:shd w:val="clear" w:color="auto" w:fill="auto"/>
          </w:tcPr>
          <w:p w:rsidR="00C7276B" w:rsidRDefault="00471E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C7276B">
        <w:tc>
          <w:tcPr>
            <w:tcW w:w="10490" w:type="dxa"/>
            <w:gridSpan w:val="3"/>
            <w:shd w:val="clear" w:color="auto" w:fill="auto"/>
          </w:tcPr>
          <w:p w:rsidR="00C7276B" w:rsidRDefault="003D267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471E08">
              <w:rPr>
                <w:sz w:val="22"/>
                <w:szCs w:val="22"/>
              </w:rPr>
              <w:t>Мои увлечения. Магазины. Мой дом.</w:t>
            </w:r>
          </w:p>
        </w:tc>
      </w:tr>
      <w:tr w:rsidR="00C7276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7276B" w:rsidRDefault="00471E08">
            <w:pPr>
              <w:tabs>
                <w:tab w:val="left" w:pos="708"/>
              </w:tabs>
              <w:spacing w:before="40"/>
            </w:pPr>
            <w:r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C7276B">
        <w:tc>
          <w:tcPr>
            <w:tcW w:w="10490" w:type="dxa"/>
            <w:gridSpan w:val="3"/>
            <w:shd w:val="clear" w:color="auto" w:fill="E7E6E6" w:themeFill="background2"/>
          </w:tcPr>
          <w:p w:rsidR="00C7276B" w:rsidRDefault="00471E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7276B">
        <w:tc>
          <w:tcPr>
            <w:tcW w:w="10490" w:type="dxa"/>
            <w:gridSpan w:val="3"/>
            <w:shd w:val="clear" w:color="auto" w:fill="auto"/>
          </w:tcPr>
          <w:p w:rsidR="00C7276B" w:rsidRPr="003D267D" w:rsidRDefault="00471E08" w:rsidP="003D267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D267D">
              <w:rPr>
                <w:b/>
                <w:sz w:val="22"/>
                <w:szCs w:val="22"/>
              </w:rPr>
              <w:t>Основная литература</w:t>
            </w:r>
          </w:p>
          <w:p w:rsidR="00C7276B" w:rsidRPr="003D267D" w:rsidRDefault="00471E08" w:rsidP="003D267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67D">
              <w:rPr>
                <w:rFonts w:ascii="Times New Roman" w:hAnsi="Times New Roman" w:cs="Times New Roman"/>
                <w:sz w:val="22"/>
                <w:szCs w:val="22"/>
              </w:rPr>
              <w:t>Чернышов</w:t>
            </w:r>
            <w:proofErr w:type="spellEnd"/>
            <w:r w:rsidRPr="003D267D">
              <w:rPr>
                <w:rFonts w:ascii="Times New Roman" w:hAnsi="Times New Roman" w:cs="Times New Roman"/>
                <w:sz w:val="22"/>
                <w:szCs w:val="22"/>
              </w:rPr>
              <w:t xml:space="preserve"> С., </w:t>
            </w:r>
            <w:proofErr w:type="spellStart"/>
            <w:r w:rsidRPr="003D267D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  <w:r w:rsidRPr="003D267D">
              <w:rPr>
                <w:rFonts w:ascii="Times New Roman" w:hAnsi="Times New Roman" w:cs="Times New Roman"/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C7276B" w:rsidRPr="003D267D" w:rsidRDefault="00471E08" w:rsidP="003D267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D267D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7276B" w:rsidRPr="003D267D" w:rsidRDefault="00471E08" w:rsidP="003D267D">
            <w:pPr>
              <w:pStyle w:val="Textbody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267D">
              <w:rPr>
                <w:rFonts w:ascii="Times New Roman" w:hAnsi="Times New Roman" w:cs="Times New Roman"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C7276B" w:rsidRPr="003D267D" w:rsidRDefault="00471E08" w:rsidP="003D267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267D">
              <w:rPr>
                <w:rFonts w:ascii="Times New Roman" w:hAnsi="Times New Roman" w:cs="Times New Roman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C7276B" w:rsidRPr="003D267D" w:rsidRDefault="00471E08" w:rsidP="003D267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2"/>
                <w:szCs w:val="22"/>
              </w:rPr>
            </w:pPr>
            <w:r w:rsidRPr="003D267D">
              <w:rPr>
                <w:rFonts w:ascii="Times New Roman" w:hAnsi="Times New Roman" w:cs="Times New Roman"/>
                <w:sz w:val="22"/>
                <w:szCs w:val="22"/>
              </w:rPr>
              <w:t>Капитонова Т.И. и др. «Живём и учимся в России». – СПб</w:t>
            </w:r>
            <w:proofErr w:type="gramStart"/>
            <w:r w:rsidRPr="003D267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3D267D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C7276B" w:rsidRPr="003D267D" w:rsidRDefault="00471E08" w:rsidP="003D267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2"/>
                <w:szCs w:val="22"/>
              </w:rPr>
            </w:pPr>
            <w:r w:rsidRPr="003D267D">
              <w:rPr>
                <w:rFonts w:ascii="Times New Roman" w:hAnsi="Times New Roman" w:cs="Times New Roman"/>
                <w:sz w:val="22"/>
                <w:szCs w:val="22"/>
              </w:rPr>
              <w:t>Сборник упражнений по грамматике русского языка Выпуск 1. – СПб</w:t>
            </w:r>
            <w:proofErr w:type="gramStart"/>
            <w:r w:rsidRPr="003D267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3D267D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C7276B" w:rsidRPr="00471E08" w:rsidRDefault="00471E08" w:rsidP="003D267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rPr>
                <w:sz w:val="22"/>
                <w:szCs w:val="22"/>
              </w:rPr>
            </w:pPr>
            <w:r w:rsidRPr="003D267D">
              <w:rPr>
                <w:rFonts w:ascii="Times New Roman" w:hAnsi="Times New Roman" w:cs="Times New Roman"/>
                <w:sz w:val="22"/>
                <w:szCs w:val="22"/>
              </w:rPr>
              <w:t>Глазунова О.И. «Грамматика русского языка в упражнениях и комментариях» - СПб</w:t>
            </w:r>
            <w:proofErr w:type="gramStart"/>
            <w:r w:rsidRPr="003D267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3D267D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</w:tr>
      <w:tr w:rsidR="00C7276B">
        <w:tc>
          <w:tcPr>
            <w:tcW w:w="10490" w:type="dxa"/>
            <w:gridSpan w:val="3"/>
            <w:shd w:val="clear" w:color="auto" w:fill="E7E6E6" w:themeFill="background2"/>
          </w:tcPr>
          <w:p w:rsidR="00C7276B" w:rsidRDefault="00471E08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7276B">
        <w:tc>
          <w:tcPr>
            <w:tcW w:w="10490" w:type="dxa"/>
            <w:gridSpan w:val="3"/>
            <w:shd w:val="clear" w:color="auto" w:fill="auto"/>
          </w:tcPr>
          <w:p w:rsidR="00C7276B" w:rsidRDefault="00471E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C7276B" w:rsidRDefault="00471E0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C7276B" w:rsidRDefault="00471E0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>
              <w:rPr>
                <w:color w:val="000000"/>
                <w:sz w:val="22"/>
                <w:szCs w:val="22"/>
              </w:rPr>
              <w:t>ПК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C7276B" w:rsidRPr="00471E08" w:rsidRDefault="00471E08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C7276B">
        <w:tc>
          <w:tcPr>
            <w:tcW w:w="10490" w:type="dxa"/>
            <w:gridSpan w:val="3"/>
            <w:shd w:val="clear" w:color="auto" w:fill="E7E6E6" w:themeFill="background2"/>
          </w:tcPr>
          <w:p w:rsidR="00C7276B" w:rsidRDefault="00471E0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7276B">
        <w:tc>
          <w:tcPr>
            <w:tcW w:w="10490" w:type="dxa"/>
            <w:gridSpan w:val="3"/>
            <w:shd w:val="clear" w:color="auto" w:fill="auto"/>
          </w:tcPr>
          <w:p w:rsidR="00C7276B" w:rsidRDefault="00471E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7276B">
        <w:tc>
          <w:tcPr>
            <w:tcW w:w="10490" w:type="dxa"/>
            <w:gridSpan w:val="3"/>
            <w:shd w:val="clear" w:color="auto" w:fill="E7E6E6" w:themeFill="background2"/>
          </w:tcPr>
          <w:p w:rsidR="00C7276B" w:rsidRDefault="00471E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7276B">
        <w:tc>
          <w:tcPr>
            <w:tcW w:w="10490" w:type="dxa"/>
            <w:gridSpan w:val="3"/>
            <w:shd w:val="clear" w:color="auto" w:fill="auto"/>
          </w:tcPr>
          <w:p w:rsidR="00C7276B" w:rsidRPr="00471E08" w:rsidRDefault="00471E08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471E08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C7276B" w:rsidRDefault="00C7276B">
      <w:pPr>
        <w:ind w:left="-284"/>
        <w:rPr>
          <w:sz w:val="24"/>
          <w:szCs w:val="24"/>
        </w:rPr>
      </w:pPr>
    </w:p>
    <w:p w:rsidR="00C7276B" w:rsidRDefault="00C7276B">
      <w:pPr>
        <w:ind w:left="-284"/>
        <w:rPr>
          <w:sz w:val="24"/>
          <w:szCs w:val="24"/>
        </w:rPr>
      </w:pPr>
    </w:p>
    <w:p w:rsidR="00C7276B" w:rsidRDefault="00C7276B">
      <w:pPr>
        <w:ind w:left="-284"/>
        <w:rPr>
          <w:sz w:val="24"/>
          <w:szCs w:val="24"/>
        </w:rPr>
      </w:pPr>
    </w:p>
    <w:p w:rsidR="00C7276B" w:rsidRDefault="00471E08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 xml:space="preserve">________________ </w:t>
      </w:r>
      <w:proofErr w:type="spellStart"/>
      <w:r>
        <w:rPr>
          <w:sz w:val="24"/>
          <w:szCs w:val="24"/>
        </w:rPr>
        <w:t>Простова</w:t>
      </w:r>
      <w:proofErr w:type="spellEnd"/>
      <w:r>
        <w:rPr>
          <w:sz w:val="24"/>
          <w:szCs w:val="24"/>
        </w:rPr>
        <w:t xml:space="preserve"> Д. М.</w:t>
      </w:r>
    </w:p>
    <w:p w:rsidR="00C7276B" w:rsidRDefault="00C7276B">
      <w:pPr>
        <w:rPr>
          <w:sz w:val="24"/>
          <w:szCs w:val="24"/>
        </w:rPr>
      </w:pPr>
    </w:p>
    <w:p w:rsidR="00C7276B" w:rsidRDefault="00C7276B">
      <w:pPr>
        <w:rPr>
          <w:sz w:val="24"/>
          <w:szCs w:val="24"/>
        </w:rPr>
      </w:pPr>
    </w:p>
    <w:p w:rsidR="00C7276B" w:rsidRDefault="00C7276B">
      <w:pPr>
        <w:rPr>
          <w:sz w:val="24"/>
          <w:szCs w:val="24"/>
        </w:rPr>
      </w:pPr>
    </w:p>
    <w:p w:rsidR="00C7276B" w:rsidRDefault="00C7276B">
      <w:pPr>
        <w:ind w:left="-284"/>
      </w:pPr>
    </w:p>
    <w:sectPr w:rsidR="00C7276B" w:rsidSect="00B758B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6030"/>
    <w:multiLevelType w:val="multilevel"/>
    <w:tmpl w:val="D63C7D2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03BFE"/>
    <w:multiLevelType w:val="multilevel"/>
    <w:tmpl w:val="81646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C7276B"/>
    <w:rsid w:val="003D267D"/>
    <w:rsid w:val="00471E08"/>
    <w:rsid w:val="00B758B2"/>
    <w:rsid w:val="00C7276B"/>
    <w:rsid w:val="00F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B758B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B758B2"/>
    <w:rPr>
      <w:rFonts w:cs="Courier New"/>
    </w:rPr>
  </w:style>
  <w:style w:type="character" w:customStyle="1" w:styleId="ListLabel2">
    <w:name w:val="ListLabel 2"/>
    <w:qFormat/>
    <w:rsid w:val="00B758B2"/>
    <w:rPr>
      <w:rFonts w:cs="Courier New"/>
    </w:rPr>
  </w:style>
  <w:style w:type="character" w:customStyle="1" w:styleId="ListLabel3">
    <w:name w:val="ListLabel 3"/>
    <w:qFormat/>
    <w:rsid w:val="00B758B2"/>
    <w:rPr>
      <w:rFonts w:cs="Courier New"/>
    </w:rPr>
  </w:style>
  <w:style w:type="character" w:customStyle="1" w:styleId="ListLabel4">
    <w:name w:val="ListLabel 4"/>
    <w:qFormat/>
    <w:rsid w:val="00B758B2"/>
    <w:rPr>
      <w:rFonts w:cs="Courier New"/>
    </w:rPr>
  </w:style>
  <w:style w:type="character" w:customStyle="1" w:styleId="ListLabel5">
    <w:name w:val="ListLabel 5"/>
    <w:qFormat/>
    <w:rsid w:val="00B758B2"/>
    <w:rPr>
      <w:rFonts w:cs="Courier New"/>
    </w:rPr>
  </w:style>
  <w:style w:type="character" w:customStyle="1" w:styleId="ListLabel6">
    <w:name w:val="ListLabel 6"/>
    <w:qFormat/>
    <w:rsid w:val="00B758B2"/>
    <w:rPr>
      <w:rFonts w:cs="Courier New"/>
    </w:rPr>
  </w:style>
  <w:style w:type="character" w:customStyle="1" w:styleId="ListLabel7">
    <w:name w:val="ListLabel 7"/>
    <w:qFormat/>
    <w:rsid w:val="00B758B2"/>
    <w:rPr>
      <w:rFonts w:cs="Courier New"/>
    </w:rPr>
  </w:style>
  <w:style w:type="character" w:customStyle="1" w:styleId="ListLabel8">
    <w:name w:val="ListLabel 8"/>
    <w:qFormat/>
    <w:rsid w:val="00B758B2"/>
    <w:rPr>
      <w:rFonts w:cs="Courier New"/>
    </w:rPr>
  </w:style>
  <w:style w:type="character" w:customStyle="1" w:styleId="ListLabel9">
    <w:name w:val="ListLabel 9"/>
    <w:qFormat/>
    <w:rsid w:val="00B758B2"/>
    <w:rPr>
      <w:rFonts w:cs="Courier New"/>
    </w:rPr>
  </w:style>
  <w:style w:type="character" w:customStyle="1" w:styleId="ListLabel10">
    <w:name w:val="ListLabel 10"/>
    <w:qFormat/>
    <w:rsid w:val="00B758B2"/>
    <w:rPr>
      <w:rFonts w:cs="Courier New"/>
    </w:rPr>
  </w:style>
  <w:style w:type="character" w:customStyle="1" w:styleId="ListLabel11">
    <w:name w:val="ListLabel 11"/>
    <w:qFormat/>
    <w:rsid w:val="00B758B2"/>
    <w:rPr>
      <w:rFonts w:cs="Courier New"/>
    </w:rPr>
  </w:style>
  <w:style w:type="character" w:customStyle="1" w:styleId="ListLabel12">
    <w:name w:val="ListLabel 12"/>
    <w:qFormat/>
    <w:rsid w:val="00B758B2"/>
    <w:rPr>
      <w:b/>
      <w:i w:val="0"/>
    </w:rPr>
  </w:style>
  <w:style w:type="character" w:customStyle="1" w:styleId="ListLabel13">
    <w:name w:val="ListLabel 13"/>
    <w:qFormat/>
    <w:rsid w:val="00B758B2"/>
    <w:rPr>
      <w:color w:val="000000"/>
    </w:rPr>
  </w:style>
  <w:style w:type="character" w:customStyle="1" w:styleId="ListLabel14">
    <w:name w:val="ListLabel 14"/>
    <w:qFormat/>
    <w:rsid w:val="00B758B2"/>
    <w:rPr>
      <w:rFonts w:cs="Courier New"/>
    </w:rPr>
  </w:style>
  <w:style w:type="character" w:customStyle="1" w:styleId="ListLabel15">
    <w:name w:val="ListLabel 15"/>
    <w:qFormat/>
    <w:rsid w:val="00B758B2"/>
    <w:rPr>
      <w:rFonts w:cs="Courier New"/>
    </w:rPr>
  </w:style>
  <w:style w:type="character" w:customStyle="1" w:styleId="ListLabel16">
    <w:name w:val="ListLabel 16"/>
    <w:qFormat/>
    <w:rsid w:val="00B758B2"/>
    <w:rPr>
      <w:rFonts w:cs="Courier New"/>
    </w:rPr>
  </w:style>
  <w:style w:type="character" w:customStyle="1" w:styleId="ListLabel17">
    <w:name w:val="ListLabel 17"/>
    <w:qFormat/>
    <w:rsid w:val="00B758B2"/>
    <w:rPr>
      <w:spacing w:val="-1"/>
      <w:sz w:val="20"/>
      <w:szCs w:val="20"/>
    </w:rPr>
  </w:style>
  <w:style w:type="character" w:customStyle="1" w:styleId="ListLabel18">
    <w:name w:val="ListLabel 18"/>
    <w:qFormat/>
    <w:rsid w:val="00B758B2"/>
    <w:rPr>
      <w:spacing w:val="-1"/>
      <w:sz w:val="20"/>
      <w:szCs w:val="20"/>
    </w:rPr>
  </w:style>
  <w:style w:type="character" w:customStyle="1" w:styleId="ListLabel19">
    <w:name w:val="ListLabel 19"/>
    <w:qFormat/>
    <w:rsid w:val="00B758B2"/>
    <w:rPr>
      <w:b w:val="0"/>
    </w:rPr>
  </w:style>
  <w:style w:type="character" w:customStyle="1" w:styleId="ListLabel20">
    <w:name w:val="ListLabel 20"/>
    <w:qFormat/>
    <w:rsid w:val="00B758B2"/>
    <w:rPr>
      <w:b w:val="0"/>
    </w:rPr>
  </w:style>
  <w:style w:type="character" w:customStyle="1" w:styleId="ListLabel21">
    <w:name w:val="ListLabel 21"/>
    <w:qFormat/>
    <w:rsid w:val="00B758B2"/>
    <w:rPr>
      <w:b w:val="0"/>
    </w:rPr>
  </w:style>
  <w:style w:type="character" w:customStyle="1" w:styleId="ListLabel22">
    <w:name w:val="ListLabel 22"/>
    <w:qFormat/>
    <w:rsid w:val="00B758B2"/>
    <w:rPr>
      <w:b w:val="0"/>
    </w:rPr>
  </w:style>
  <w:style w:type="character" w:customStyle="1" w:styleId="ListLabel23">
    <w:name w:val="ListLabel 23"/>
    <w:qFormat/>
    <w:rsid w:val="00B758B2"/>
    <w:rPr>
      <w:b w:val="0"/>
    </w:rPr>
  </w:style>
  <w:style w:type="character" w:customStyle="1" w:styleId="ListLabel24">
    <w:name w:val="ListLabel 24"/>
    <w:qFormat/>
    <w:rsid w:val="00B758B2"/>
    <w:rPr>
      <w:b w:val="0"/>
    </w:rPr>
  </w:style>
  <w:style w:type="character" w:customStyle="1" w:styleId="ListLabel25">
    <w:name w:val="ListLabel 25"/>
    <w:qFormat/>
    <w:rsid w:val="00B758B2"/>
    <w:rPr>
      <w:b w:val="0"/>
    </w:rPr>
  </w:style>
  <w:style w:type="character" w:customStyle="1" w:styleId="ListLabel26">
    <w:name w:val="ListLabel 26"/>
    <w:qFormat/>
    <w:rsid w:val="00B758B2"/>
    <w:rPr>
      <w:b w:val="0"/>
    </w:rPr>
  </w:style>
  <w:style w:type="character" w:customStyle="1" w:styleId="ListLabel27">
    <w:name w:val="ListLabel 27"/>
    <w:qFormat/>
    <w:rsid w:val="00B758B2"/>
    <w:rPr>
      <w:b w:val="0"/>
    </w:rPr>
  </w:style>
  <w:style w:type="character" w:customStyle="1" w:styleId="ListLabel28">
    <w:name w:val="ListLabel 28"/>
    <w:qFormat/>
    <w:rsid w:val="00B758B2"/>
    <w:rPr>
      <w:b w:val="0"/>
    </w:rPr>
  </w:style>
  <w:style w:type="character" w:customStyle="1" w:styleId="ListLabel29">
    <w:name w:val="ListLabel 29"/>
    <w:qFormat/>
    <w:rsid w:val="00B758B2"/>
    <w:rPr>
      <w:b w:val="0"/>
    </w:rPr>
  </w:style>
  <w:style w:type="character" w:customStyle="1" w:styleId="ListLabel30">
    <w:name w:val="ListLabel 30"/>
    <w:qFormat/>
    <w:rsid w:val="00B758B2"/>
    <w:rPr>
      <w:b w:val="0"/>
    </w:rPr>
  </w:style>
  <w:style w:type="character" w:customStyle="1" w:styleId="ListLabel31">
    <w:name w:val="ListLabel 31"/>
    <w:qFormat/>
    <w:rsid w:val="00B758B2"/>
    <w:rPr>
      <w:b w:val="0"/>
    </w:rPr>
  </w:style>
  <w:style w:type="character" w:customStyle="1" w:styleId="ListLabel32">
    <w:name w:val="ListLabel 32"/>
    <w:qFormat/>
    <w:rsid w:val="00B758B2"/>
    <w:rPr>
      <w:b w:val="0"/>
    </w:rPr>
  </w:style>
  <w:style w:type="character" w:customStyle="1" w:styleId="ListLabel33">
    <w:name w:val="ListLabel 33"/>
    <w:qFormat/>
    <w:rsid w:val="00B758B2"/>
    <w:rPr>
      <w:b w:val="0"/>
    </w:rPr>
  </w:style>
  <w:style w:type="character" w:customStyle="1" w:styleId="ListLabel34">
    <w:name w:val="ListLabel 34"/>
    <w:qFormat/>
    <w:rsid w:val="00B758B2"/>
    <w:rPr>
      <w:rFonts w:cs="Courier New"/>
    </w:rPr>
  </w:style>
  <w:style w:type="character" w:customStyle="1" w:styleId="ListLabel35">
    <w:name w:val="ListLabel 35"/>
    <w:qFormat/>
    <w:rsid w:val="00B758B2"/>
    <w:rPr>
      <w:rFonts w:cs="Courier New"/>
    </w:rPr>
  </w:style>
  <w:style w:type="character" w:customStyle="1" w:styleId="ListLabel36">
    <w:name w:val="ListLabel 36"/>
    <w:qFormat/>
    <w:rsid w:val="00B758B2"/>
    <w:rPr>
      <w:rFonts w:cs="Courier New"/>
    </w:rPr>
  </w:style>
  <w:style w:type="character" w:customStyle="1" w:styleId="ListLabel37">
    <w:name w:val="ListLabel 37"/>
    <w:qFormat/>
    <w:rsid w:val="00B758B2"/>
    <w:rPr>
      <w:sz w:val="22"/>
    </w:rPr>
  </w:style>
  <w:style w:type="character" w:customStyle="1" w:styleId="ListLabel38">
    <w:name w:val="ListLabel 38"/>
    <w:qFormat/>
    <w:rsid w:val="00B758B2"/>
    <w:rPr>
      <w:b w:val="0"/>
      <w:i w:val="0"/>
      <w:sz w:val="20"/>
    </w:rPr>
  </w:style>
  <w:style w:type="character" w:customStyle="1" w:styleId="ListLabel39">
    <w:name w:val="ListLabel 39"/>
    <w:qFormat/>
    <w:rsid w:val="00B758B2"/>
    <w:rPr>
      <w:spacing w:val="-1"/>
      <w:sz w:val="22"/>
    </w:rPr>
  </w:style>
  <w:style w:type="character" w:customStyle="1" w:styleId="ListLabel40">
    <w:name w:val="ListLabel 40"/>
    <w:qFormat/>
    <w:rsid w:val="00B758B2"/>
    <w:rPr>
      <w:b w:val="0"/>
      <w:i w:val="0"/>
      <w:sz w:val="20"/>
    </w:rPr>
  </w:style>
  <w:style w:type="character" w:customStyle="1" w:styleId="ListLabel41">
    <w:name w:val="ListLabel 41"/>
    <w:qFormat/>
    <w:rsid w:val="00B758B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758B2"/>
    <w:rPr>
      <w:b w:val="0"/>
      <w:i w:val="0"/>
      <w:sz w:val="22"/>
    </w:rPr>
  </w:style>
  <w:style w:type="character" w:customStyle="1" w:styleId="ListLabel43">
    <w:name w:val="ListLabel 43"/>
    <w:qFormat/>
    <w:rsid w:val="00B758B2"/>
    <w:rPr>
      <w:spacing w:val="-1"/>
      <w:sz w:val="22"/>
      <w:szCs w:val="22"/>
    </w:rPr>
  </w:style>
  <w:style w:type="character" w:customStyle="1" w:styleId="ListLabel44">
    <w:name w:val="ListLabel 44"/>
    <w:qFormat/>
    <w:rsid w:val="00B758B2"/>
    <w:rPr>
      <w:sz w:val="22"/>
    </w:rPr>
  </w:style>
  <w:style w:type="character" w:customStyle="1" w:styleId="ListLabel45">
    <w:name w:val="ListLabel 45"/>
    <w:qFormat/>
    <w:rsid w:val="00B758B2"/>
    <w:rPr>
      <w:sz w:val="20"/>
    </w:rPr>
  </w:style>
  <w:style w:type="character" w:customStyle="1" w:styleId="ListLabel46">
    <w:name w:val="ListLabel 46"/>
    <w:qFormat/>
    <w:rsid w:val="00B758B2"/>
    <w:rPr>
      <w:b w:val="0"/>
      <w:i w:val="0"/>
      <w:sz w:val="22"/>
    </w:rPr>
  </w:style>
  <w:style w:type="character" w:customStyle="1" w:styleId="ListLabel47">
    <w:name w:val="ListLabel 47"/>
    <w:qFormat/>
    <w:rsid w:val="00B758B2"/>
    <w:rPr>
      <w:spacing w:val="-1"/>
      <w:sz w:val="22"/>
      <w:szCs w:val="22"/>
    </w:rPr>
  </w:style>
  <w:style w:type="character" w:customStyle="1" w:styleId="ListLabel48">
    <w:name w:val="ListLabel 48"/>
    <w:qFormat/>
    <w:rsid w:val="00B758B2"/>
    <w:rPr>
      <w:b w:val="0"/>
      <w:i w:val="0"/>
      <w:sz w:val="22"/>
    </w:rPr>
  </w:style>
  <w:style w:type="character" w:customStyle="1" w:styleId="ListLabel49">
    <w:name w:val="ListLabel 49"/>
    <w:qFormat/>
    <w:rsid w:val="00B758B2"/>
    <w:rPr>
      <w:sz w:val="22"/>
    </w:rPr>
  </w:style>
  <w:style w:type="character" w:customStyle="1" w:styleId="ListLabel50">
    <w:name w:val="ListLabel 50"/>
    <w:qFormat/>
    <w:rsid w:val="00B758B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758B2"/>
    <w:rPr>
      <w:sz w:val="22"/>
    </w:rPr>
  </w:style>
  <w:style w:type="character" w:customStyle="1" w:styleId="ListLabel52">
    <w:name w:val="ListLabel 52"/>
    <w:qFormat/>
    <w:rsid w:val="00B758B2"/>
    <w:rPr>
      <w:b/>
      <w:sz w:val="22"/>
      <w:szCs w:val="22"/>
    </w:rPr>
  </w:style>
  <w:style w:type="character" w:customStyle="1" w:styleId="ListLabel53">
    <w:name w:val="ListLabel 53"/>
    <w:qFormat/>
    <w:rsid w:val="00B758B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758B2"/>
    <w:rPr>
      <w:rFonts w:cs="Times New Roman"/>
      <w:sz w:val="22"/>
    </w:rPr>
  </w:style>
  <w:style w:type="character" w:customStyle="1" w:styleId="ListLabel55">
    <w:name w:val="ListLabel 55"/>
    <w:qFormat/>
    <w:rsid w:val="00B758B2"/>
    <w:rPr>
      <w:rFonts w:cs="Times New Roman"/>
    </w:rPr>
  </w:style>
  <w:style w:type="character" w:customStyle="1" w:styleId="ListLabel56">
    <w:name w:val="ListLabel 56"/>
    <w:qFormat/>
    <w:rsid w:val="00B758B2"/>
    <w:rPr>
      <w:rFonts w:cs="Times New Roman"/>
    </w:rPr>
  </w:style>
  <w:style w:type="character" w:customStyle="1" w:styleId="ListLabel57">
    <w:name w:val="ListLabel 57"/>
    <w:qFormat/>
    <w:rsid w:val="00B758B2"/>
    <w:rPr>
      <w:rFonts w:cs="Times New Roman"/>
    </w:rPr>
  </w:style>
  <w:style w:type="character" w:customStyle="1" w:styleId="ListLabel58">
    <w:name w:val="ListLabel 58"/>
    <w:qFormat/>
    <w:rsid w:val="00B758B2"/>
    <w:rPr>
      <w:rFonts w:cs="Times New Roman"/>
    </w:rPr>
  </w:style>
  <w:style w:type="character" w:customStyle="1" w:styleId="ListLabel59">
    <w:name w:val="ListLabel 59"/>
    <w:qFormat/>
    <w:rsid w:val="00B758B2"/>
    <w:rPr>
      <w:rFonts w:cs="Times New Roman"/>
    </w:rPr>
  </w:style>
  <w:style w:type="character" w:customStyle="1" w:styleId="ListLabel60">
    <w:name w:val="ListLabel 60"/>
    <w:qFormat/>
    <w:rsid w:val="00B758B2"/>
    <w:rPr>
      <w:rFonts w:cs="Times New Roman"/>
    </w:rPr>
  </w:style>
  <w:style w:type="character" w:customStyle="1" w:styleId="ListLabel61">
    <w:name w:val="ListLabel 61"/>
    <w:qFormat/>
    <w:rsid w:val="00B758B2"/>
    <w:rPr>
      <w:rFonts w:cs="Times New Roman"/>
    </w:rPr>
  </w:style>
  <w:style w:type="character" w:customStyle="1" w:styleId="ListLabel62">
    <w:name w:val="ListLabel 62"/>
    <w:qFormat/>
    <w:rsid w:val="00B758B2"/>
    <w:rPr>
      <w:spacing w:val="-1"/>
      <w:sz w:val="22"/>
    </w:rPr>
  </w:style>
  <w:style w:type="character" w:customStyle="1" w:styleId="ListLabel63">
    <w:name w:val="ListLabel 63"/>
    <w:qFormat/>
    <w:rsid w:val="00B758B2"/>
    <w:rPr>
      <w:sz w:val="22"/>
    </w:rPr>
  </w:style>
  <w:style w:type="character" w:customStyle="1" w:styleId="ListLabel64">
    <w:name w:val="ListLabel 64"/>
    <w:qFormat/>
    <w:rsid w:val="00B758B2"/>
    <w:rPr>
      <w:rFonts w:cs="Courier New"/>
    </w:rPr>
  </w:style>
  <w:style w:type="character" w:customStyle="1" w:styleId="ListLabel65">
    <w:name w:val="ListLabel 65"/>
    <w:qFormat/>
    <w:rsid w:val="00B758B2"/>
    <w:rPr>
      <w:rFonts w:cs="Courier New"/>
    </w:rPr>
  </w:style>
  <w:style w:type="character" w:customStyle="1" w:styleId="ListLabel66">
    <w:name w:val="ListLabel 66"/>
    <w:qFormat/>
    <w:rsid w:val="00B758B2"/>
    <w:rPr>
      <w:rFonts w:cs="Courier New"/>
    </w:rPr>
  </w:style>
  <w:style w:type="character" w:customStyle="1" w:styleId="ListLabel67">
    <w:name w:val="ListLabel 67"/>
    <w:qFormat/>
    <w:rsid w:val="00B758B2"/>
    <w:rPr>
      <w:rFonts w:cs="Courier New"/>
    </w:rPr>
  </w:style>
  <w:style w:type="character" w:customStyle="1" w:styleId="ListLabel68">
    <w:name w:val="ListLabel 68"/>
    <w:qFormat/>
    <w:rsid w:val="00B758B2"/>
    <w:rPr>
      <w:rFonts w:cs="Courier New"/>
    </w:rPr>
  </w:style>
  <w:style w:type="character" w:customStyle="1" w:styleId="ListLabel69">
    <w:name w:val="ListLabel 69"/>
    <w:qFormat/>
    <w:rsid w:val="00B758B2"/>
    <w:rPr>
      <w:rFonts w:cs="Courier New"/>
    </w:rPr>
  </w:style>
  <w:style w:type="character" w:customStyle="1" w:styleId="ListLabel70">
    <w:name w:val="ListLabel 70"/>
    <w:qFormat/>
    <w:rsid w:val="00B758B2"/>
    <w:rPr>
      <w:rFonts w:cs="Courier New"/>
    </w:rPr>
  </w:style>
  <w:style w:type="character" w:customStyle="1" w:styleId="ListLabel71">
    <w:name w:val="ListLabel 71"/>
    <w:qFormat/>
    <w:rsid w:val="00B758B2"/>
    <w:rPr>
      <w:rFonts w:cs="Courier New"/>
    </w:rPr>
  </w:style>
  <w:style w:type="character" w:customStyle="1" w:styleId="ListLabel72">
    <w:name w:val="ListLabel 72"/>
    <w:qFormat/>
    <w:rsid w:val="00B758B2"/>
    <w:rPr>
      <w:rFonts w:cs="Courier New"/>
    </w:rPr>
  </w:style>
  <w:style w:type="character" w:customStyle="1" w:styleId="ListLabel73">
    <w:name w:val="ListLabel 73"/>
    <w:qFormat/>
    <w:rsid w:val="00B758B2"/>
    <w:rPr>
      <w:sz w:val="28"/>
    </w:rPr>
  </w:style>
  <w:style w:type="character" w:customStyle="1" w:styleId="ListLabel74">
    <w:name w:val="ListLabel 74"/>
    <w:qFormat/>
    <w:rsid w:val="00B758B2"/>
    <w:rPr>
      <w:b w:val="0"/>
      <w:i w:val="0"/>
      <w:sz w:val="28"/>
    </w:rPr>
  </w:style>
  <w:style w:type="character" w:customStyle="1" w:styleId="ListLabel75">
    <w:name w:val="ListLabel 75"/>
    <w:qFormat/>
    <w:rsid w:val="00B758B2"/>
    <w:rPr>
      <w:rFonts w:eastAsia="Calibri"/>
    </w:rPr>
  </w:style>
  <w:style w:type="character" w:customStyle="1" w:styleId="ListLabel76">
    <w:name w:val="ListLabel 76"/>
    <w:qFormat/>
    <w:rsid w:val="00B758B2"/>
    <w:rPr>
      <w:rFonts w:cs="Courier New"/>
    </w:rPr>
  </w:style>
  <w:style w:type="character" w:customStyle="1" w:styleId="ListLabel77">
    <w:name w:val="ListLabel 77"/>
    <w:qFormat/>
    <w:rsid w:val="00B758B2"/>
    <w:rPr>
      <w:rFonts w:cs="Courier New"/>
    </w:rPr>
  </w:style>
  <w:style w:type="character" w:customStyle="1" w:styleId="ListLabel78">
    <w:name w:val="ListLabel 78"/>
    <w:qFormat/>
    <w:rsid w:val="00B758B2"/>
    <w:rPr>
      <w:rFonts w:cs="Courier New"/>
    </w:rPr>
  </w:style>
  <w:style w:type="character" w:customStyle="1" w:styleId="ListLabel79">
    <w:name w:val="ListLabel 79"/>
    <w:qFormat/>
    <w:rsid w:val="00B758B2"/>
    <w:rPr>
      <w:b w:val="0"/>
      <w:sz w:val="22"/>
    </w:rPr>
  </w:style>
  <w:style w:type="character" w:customStyle="1" w:styleId="ListLabel80">
    <w:name w:val="ListLabel 80"/>
    <w:qFormat/>
    <w:rsid w:val="00B758B2"/>
    <w:rPr>
      <w:sz w:val="22"/>
      <w:szCs w:val="22"/>
    </w:rPr>
  </w:style>
  <w:style w:type="character" w:customStyle="1" w:styleId="ListLabel81">
    <w:name w:val="ListLabel 81"/>
    <w:qFormat/>
    <w:rsid w:val="00B758B2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B758B2"/>
    <w:rPr>
      <w:b w:val="0"/>
      <w:sz w:val="22"/>
    </w:rPr>
  </w:style>
  <w:style w:type="character" w:customStyle="1" w:styleId="ListLabel83">
    <w:name w:val="ListLabel 83"/>
    <w:qFormat/>
    <w:rsid w:val="00B758B2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B758B2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B758B2"/>
    <w:rPr>
      <w:b w:val="0"/>
      <w:sz w:val="22"/>
    </w:rPr>
  </w:style>
  <w:style w:type="character" w:customStyle="1" w:styleId="ListLabel86">
    <w:name w:val="ListLabel 86"/>
    <w:qFormat/>
    <w:rsid w:val="00B758B2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B758B2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B758B2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B758B2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B758B2"/>
    <w:rPr>
      <w:b w:val="0"/>
      <w:sz w:val="22"/>
    </w:rPr>
  </w:style>
  <w:style w:type="character" w:customStyle="1" w:styleId="ListLabel92">
    <w:name w:val="ListLabel 92"/>
    <w:qFormat/>
    <w:rsid w:val="00B758B2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B758B2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B758B2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B758B2"/>
    <w:rPr>
      <w:b w:val="0"/>
      <w:sz w:val="22"/>
    </w:rPr>
  </w:style>
  <w:style w:type="character" w:customStyle="1" w:styleId="ListLabel96">
    <w:name w:val="ListLabel 96"/>
    <w:qFormat/>
    <w:rsid w:val="00B758B2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B758B2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B758B2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B758B2"/>
    <w:rPr>
      <w:b w:val="0"/>
      <w:sz w:val="22"/>
    </w:rPr>
  </w:style>
  <w:style w:type="character" w:customStyle="1" w:styleId="ListLabel100">
    <w:name w:val="ListLabel 100"/>
    <w:qFormat/>
    <w:rsid w:val="00B758B2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B758B2"/>
    <w:rPr>
      <w:b w:val="0"/>
      <w:sz w:val="22"/>
    </w:rPr>
  </w:style>
  <w:style w:type="character" w:customStyle="1" w:styleId="ListLabel102">
    <w:name w:val="ListLabel 102"/>
    <w:qFormat/>
    <w:rsid w:val="00B758B2"/>
    <w:rPr>
      <w:b w:val="0"/>
      <w:sz w:val="22"/>
    </w:rPr>
  </w:style>
  <w:style w:type="character" w:customStyle="1" w:styleId="ListLabel103">
    <w:name w:val="ListLabel 103"/>
    <w:qFormat/>
    <w:rsid w:val="00B758B2"/>
    <w:rPr>
      <w:b w:val="0"/>
      <w:sz w:val="22"/>
    </w:rPr>
  </w:style>
  <w:style w:type="character" w:customStyle="1" w:styleId="ListLabel104">
    <w:name w:val="ListLabel 104"/>
    <w:qFormat/>
    <w:rsid w:val="00B758B2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B758B2"/>
    <w:pPr>
      <w:suppressLineNumbers/>
    </w:pPr>
    <w:rPr>
      <w:rFonts w:cs="Noto Sans Devanagari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c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2F08-DC61-475E-BA47-9B21B1A6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14</cp:revision>
  <cp:lastPrinted>2019-02-15T10:04:00Z</cp:lastPrinted>
  <dcterms:created xsi:type="dcterms:W3CDTF">2019-09-01T11:03:00Z</dcterms:created>
  <dcterms:modified xsi:type="dcterms:W3CDTF">2020-02-20T19:26:00Z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